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А.К.,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Аиды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25049221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признала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586231025049221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штрафа, но не </w:t>
      </w:r>
      <w:r>
        <w:rPr>
          <w:rStyle w:val="cat-SumInWordsgrp-21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6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0412365400665008392420159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Sumgrp-19rplc-19">
    <w:name w:val="cat-Sum grp-19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1rplc-25">
    <w:name w:val="cat-Date grp-11 rplc-25"/>
    <w:basedOn w:val="DefaultParagraphFont"/>
  </w:style>
  <w:style w:type="character" w:customStyle="1" w:styleId="cat-SumInWordsgrp-21rplc-28">
    <w:name w:val="cat-SumInWords grp-21 rplc-28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1rplc-45">
    <w:name w:val="cat-SumInWords grp-2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